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 uwidocznijcie się trybunowi z sanhedrynem żeby jutro go sprowadziłby do was jak zamierzających dokładnie zbadać staranniej o nim my zaś przed zbliżyć się mu gotowi jesteśmy zabić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 wraz z Sanhedrynem dajcie znać chiliarsze, żeby go do was sprowadził niby dla dokładniejszego zbadania tego, co się jego tyczy, a my, zanim się zbliży, gotowi jesteśmy go zgładzić.*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wy uczyńcie widzialnym tysiącznikowi razem z sanhedrynem, żeby sprowadził* go do was, jakby zamierzających rozpoznawać dokładniej (te)** co do niego. My zaś przed zbliżyć się on*** gotowi jesteśmy zgładzić go".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 uwidocznijcie się trybunowi z sanhedrynem żeby jutro go sprowadziłby do was jak zamierzających dokładnie zbadać staranniej o nim my zaś przed zbliżyć się mu gotowi jesteśmy zabić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 wraz z Wysoką Radą dajcie znać dowódcy, żeby go do was sprowadził, niby dla dokładniejszego zbadania jego sprawy, a my, zanim przyjdzie, jesteśmy gotowi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wy razem z Radą dajcie znać dowódcy, żeby go jutro do was przyprowadził pod pozorem dokładniejszego zbadania jego sprawy, a my jesteśmy gotowi go zabić, zanim dojdzie.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wy teraz dajcie znać hetmanowi z pozwoleniem wszystkiej rady, aby go jutro do was wywiódł, jakobyście się chcieli dostateczniej wywiedzieć o sprawach jego, a my, pierwej niż tu przyjdzie, jesteśmy gotowi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wy teraz oznajmijcie tysiącznikowi z radą, aby go do was wywiódł, jakobyście się mieli co dostateczniej wywiedzieć o nim. A my, pierwej niż się przybliży, gotowiśmy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wy, razem z Sanhedrynem, przekonajcie trybuna, aby go do was sprowadził pod pozorem dokładniejszego zbadania jego sprawy, a my jesteśmy gotowi go zabić, zanim dojdzie.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wy teraz wraz z Radą Najwyższą skłońcie dowódcę, aby go przyprowadził do was niby dla dokładniejszego zbadania jego sprawy; my zaś, zanim się zbliży, gotowi jesteśmy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wy, razem z Sanhedrynem, przekonajcie trybuna, aby go do was sprowadził pod pozorem dokładniejszego zbadania jego sprawy, a my jesteśmy gotowi go zabić, zanim dotrze.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Wysoką Radą nakłońcie dowódcę, żeby kazał go wam przyprowadzić. Powiedzcie, że chcecie dokładnie zbadać jego sprawę. A my postaramy się go zabić, zanim jeszcze tutaj dojdzie”.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zatem z Sanhedrynem złóżcie teraz wniosek do dowódcy kohorty, aby sprowadził go tu do was, gdyż niby zamierzacie dokładniej zbadać jego sprawę. My tymczasem będziemy już przygotowani, aby go zabić, nim dojdzie”.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całą Radą Najwyższą starajcie się nakłonić dowódcę, by go do was przyprowadził pod pozorem dokładniejszego rozpoznania sprawy, a my jesteśmy gotowi zabić go, zanim jeszcze stawi się przed 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Postarajcie się więc razem z sanhedrynem nakłonić trybuna, aby go do was przyprowadził, niby to celem dokładniejszego zbadania sprawy; gdy on się zbliży, my będziemy już przygotowani, by go zabićʼ.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ви тепер із синедріоном скажіть тисяцькому, щоб [завтра] привів його до вас, наче бажаючи докладніше довідатися про нього. Ми ж перш ніж він наблизиться, готові його вбити.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wy, razem z Sanhedrynem objaśnijcie tysiącznikowi, by go jutro do was sprowadził bowiem chcecie dokładniej rozpoznać tą, wokół niego sprawę. A my, zanim on się zbliży, jesteśmy gotowi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Postąpicie tak, żeby trybun pomyślał sobie, że wraz z Sanhedrinem chcecie uzyskać dokładniejsze informacje o sprawie Sza'ula, i żeby go do was przyprowadził; my tymczasem jesteśmy przygotowani, aby zabić go, zanim tu w ogóle dotrze".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wy, a także Sanhedryn, wyjaśnijcie dowódcy wojskowemu, dlaczego ma go do was sprowadzić, że niby zamierzacie dokładniej się zorientować w jego sprawie. A zanim on się zbliży, my będziemy już gotowi, by go zgładzić”.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dowódcę, żeby jeszcze raz przyprowadził Pawła na posiedzenie Wysokiej Rady, celem dokładniejszego przesłuchania go. My zaś zabijemy go w drodze.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21:31&lt;/x&gt;; &lt;x&gt;510 23:14-15&lt;/x&gt;; &lt;x&gt;510 25:3&lt;/x&gt;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sprawy.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"zbliżyć się on" - składniej: "przed jego zbliżeniem się". Sens: zanim do was dojdzie.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2024-05-21T14:26:32Z</dcterms:modified>
</cp:coreProperties>
</file>