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zasadzce usłyszał siostrzeniec Pawła. Przybył zatem do twierdzy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siostrzeniec Pawła usłyszał o tej zasadzce, przybył, wszedł do twierdzy i powiadomił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siostrzeniec Pawła o tej zasadzce, przyszedł, a wszedłszy do obozu,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siestrzeniec Pawłów zasadzkę, przyszedł i wszedł do obozu, i opowiedział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tej zasadzce dowiedział się siostrzeniec Pawła,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siostrzeniec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siostrzeniec Pawła dowiedział się o tej zasadzce,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siostrzeniec Pawła dowiedział się o spisku. Przyszedł więc do koszar i powiadomił o tym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tej zasadzce siostrzeniec Pawła. Przyszedł zatem, dostał się do warowni i powiadomił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zamachu dowiedział się siostrzeniec Pawła, poszedł do twierdzy i przekazał Pawłowi tę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przygotowywanej zasadzce dowiedział się siostrzeniec Pawła. Przybył do twierdzy, wszedł do Pawła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 Павлової сестри, почувши про змову, прибув і, ввійшовши до табору, сповістив Павлові.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 siostry Pawła usłyszał o zasadzce, przybył, wszedł do obozu oraz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pogłoska o planowanej zasadzce doszła do uszu siostrzeńca Sza'ula, poszedł więc do twierdzy i powiedział o tym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syn siostry Pawła usłyszał o ich zasadzce; udał się do kwater żołnierskich i wszedłszy tam, opowiedział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planowanym zamachu dowiedział się jednak siostrzeniec Pawła. Przyszedł więc do koszar i uprzedził go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2024-05-21T12:51:15Z</dcterms:modified>
</cp:coreProperties>
</file>