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zatem odesłał młodzieńca i polecił: Przed nikim się nie wygadaj, że mi te rzeczy wyjawiłeś.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tysiącznik uwolnił młodzieńca, nakazawszy, (by) nikomu wygadać*, że to** uczyniłeś widzialnym*** względem mnie****.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zatem odesłał młodzieńca i polecił: Przed nikim się nie zdradź, że mi to wyjawiłeś.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odesłał młodzieńca, przykazując, aby nikomu nie mówił, że go o tym powiadomił.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hetman odprawił onego młodzieńca, przykazawszy mu, aby tego przed nikim nie powiadał, iż mu to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Tysiącznik tedy odprawił młodzieńca, rozkazując, aby przed żadnym nie powiadał, że mu to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trybun odprawił młodzieńca: Nie mów nikomu – nakazał mu – że mi o tym doniosłeś.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odprawił młodzieńca i przykazał mu, żeby nikomu nie mówił, iż go o tym powiadomił.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trybun odprawił młodzieńca i przykazał mu: Nie mów nikomu, że mnie o tym powiadomiłeś.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odprawił młodzieńca: „Nie mów tylko nikomu - upomniał go - że mnie o tym powiadomiłeś”.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odprawił młodzieńca i nakazał mu: „Nikomu nie mów, że mi o tym doniosłeś”.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dowódca pozwolił mu odejść, ale powiedział: - Nie mów nikomu, że powiadomiłeś mnie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Odchodzącemu chłopcu trybun przykazał, aby nikomu nie mówił, że go o tym powiadomił.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тисяцький відпустив юнака, наказавши нікому не розповідати, що це ти мені об'явив.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tysiącznik odesłał młodzieńca, rozkazując, aby nikomu nie wygadał, że to wobec niego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puścił młodzieńca, przestrzegając go: "Nikomu nie mów, żeś mi o tym doniósł".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pozwolił więc odejść młodzieńcowi, rozkazawszy mu: ”Nie wygadaj nikomu, żeś mi to wyjawił”.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nikomu, że mi o tym powiedziałeś—ostrzegł go dowódca i wypuścił.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"wygadać" - z domyślnym "on" - składniej: "by nikomu nie wygadał".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ujawniłeś.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2024-05-21T10:03:48Z</dcterms:modified>
</cp:coreProperties>
</file>