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4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żołnierze według tego które jest zarządzone im podniósłszy Pawła przyprowadzili przez noc do Antipatris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więc, według tego, co im rozkazano, wzięli Pawła i zaprowadzili go nocą do Antypatris.*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żołnierze według (tego) rozporządzonego im wziąwszy do góry* Pawła, poprowadzili poprzez noc** do Antipatris.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żołnierze według (tego) które jest zarządzone im podniósłszy Pawła przyprowadzili przez noc do Antipatris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Jerozolimy do Antypatris było 64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Pawła posadzono na jakimś zwierzęciu jucznym, zob. 23.24.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"poprzez noc" - inaczej: "nocą".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2024-05-21T18:45:09Z</dcterms:modified>
</cp:coreProperties>
</file>