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6"/>
        <w:gridCol w:w="3168"/>
        <w:gridCol w:w="45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stojący przy powiedzieli arcykapłana Boga znieważasz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stali obok, powiedzieli: Ubliżasz arcykapłanowi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stojący przy powiedzieli: "Arcykapłana Boga* znieważasz?"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stojący przy powiedzieli arcykapłana Boga znieważasz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Sens: Bożego.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2024-05-21T13:25:13Z</dcterms:modified>
</cp:coreProperties>
</file>