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2"/>
        <w:gridCol w:w="5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saduceusze wprawdzie bowiem mówią nie być powstanie ani nie zwiastun ani duch faryzeusze zaś wyznają jedno i drugie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Saduceusze bowiem mówią, że nie ma zmartwychwstania* ani anioła, ani ducha, natomiast faryzeusze uznają jedno i drugie.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Saduceusze bowiem mówią, (że) nie być powstanie*, ani zwiastun, ani duch**, faryzeusze zaś przyznają jedne i drugie***.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saduceusze wprawdzie bowiem mówią nie być powstanie ani nie zwiastun ani duch faryzeusze zaś wyznają jedno i drugie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Saduceusze bowiem twierdzą, że nie ma zmartwychwstania, aniołów ani duchów, faryzeusze natomiast uznają i jedno, i 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Saduceusze bowiem mówią, że nie ma zmartwychwstania ani anioła, ani ducha, a faryzeusze wyznają jedno i 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Saduceuszowie mówią, iż nie masz zmartwychwstania, ani Anioła, ani ducha; ale Faryzeuszowie to oboje wyznawają.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Saduceuszowie powiadają, iż nie masz zmartwychwstania ani Anjoła, ani ducha, a Faryzeuszowie oboje przyznawają.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Saduceusze bowiem mówią, że nie ma zmartwychwstania ani anioła, ani ducha, a faryzeusze uznają jedno i 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Saduceusze bowiem uczą, że nie ma zmartwychwstania ani anioła, ani ducha, natomiast faryzeusze uznają jedno i 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Saduceusze bowiem mówią, że nie ma zmartwychwstania ani anioła, ani ducha, a faryzeusze uznają jedno i 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Saduceusze bowiem twierdzą, że nie ma ani zmartwychwstania, ani anioła i ducha. Natomiast faryzeusze uznają jedno i 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Saduceusze bowiem mówią, że nie ma ani zmartwychwstania, ani aniołów, ani duchów, faryzeusze natomiast uznają to wszystko.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Saduceusze bowiem nie uznają zmartwychwstania, aniołów ani ducha, faryzeusze natomiast wierzą w jedno i drugie.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Saduceusze bowiem uczą, że nie ma ani zmartwychwstania, ani aniołów, ani duchów; faryzeusze zaś uznają jedno i 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Садукеї бо кажуть, що немає воскресіння, ані ангела, ані духа; фарисеї ж це визнають.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saduceusze mówią, że nie istnieje wskrzeszenie, ani anioł, ani Duch; zaś faryzeusze uznają jedno i 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c'dukim przeczą zmartwychwstaniu i istnieniu aniołów i duchów, p'ruszim zaś uznają i jedno, i 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Saduceusze bowiem mówią, że nie ma ani zmartwychwstania, ani anioła, ani ducha, faryzeusze zaś wszystko to publicznie wyznają.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Saduceusze bowiem, w przeciwieństwie do faryzeuszy, nie wierzą w zmartwychwstanie, aniołów ani życie po 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4:2&lt;/x&gt;; &lt;x&gt;510 24:21&lt;/x&gt;; &lt;x&gt;510 26:8&lt;/x&gt;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martwych.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"nie być powstanie, ani zwiastun, ani duch" - składniej: "że nie ma powstania, ani zwiastuna, ani ducha".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to wszystko.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2024-05-21T21:16:33Z</dcterms:modified>
</cp:coreProperties>
</file>