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niego, aby mówił, Paweł odpowiedział: Wiedząc, że od wielu lat jesteś sędzią tego narodu, w dobrej myśli podejmuję obronę* w sprawach, które mnie dotyczą.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odpowiadać Paweł, (gdy skinął) mu dowódca, (by) mówić: "Od wielu lat (że jesteś) ty* sędzią ludowi temu, wiedząc, z dobrą myślą (przed tymi) co do mnie samego bronię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"że jesteś ty" - składniej: "że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2024-05-20T08:42:01Z</dcterms:modified>
</cp:coreProperties>
</file>