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2"/>
        <w:gridCol w:w="5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postawić przy mogą odnośnie którego teraz oskarżają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 też dowieść przed tobą tego, o co mnie teraz oskarżają.*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(nie) postawić przy* mogą tobie, co do których** teraz oskarżają mię.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postawić przy mogą odnośnie którego teraz oskarżają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 również dowieść tego, o co mnie teraz oskarżają.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też nie mogą dowieść tego, o co mnie oskarżają.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tego mogą dowieść, co tu teraz na mię skarżą.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mogą tobie dowieść, ocz teraz na mię skarżą.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mogą oni dowieść ci tego, o co mnie teraz oskarżają.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też nie mogą ci dowieść tego, o co mnie teraz oskarżają.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 zatem dowieść tobie tego, o co mnie teraz oskarżają.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 więc dowieść tego, o co mnie oskarżają.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nie są w stanie przedstawić ci dowodów na to, o co mię teraz oskarżają.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moi oskarżyciele nie będą mogli udowodnić mi winy.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Przyznaję jednak, że służę Bogu ojców naszych zgodnie z nauką, którą oni nazywają sektą. Wierzę we wszystko, co jest napisane w Prawie i u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можуть довести тобі й того, в чому тепер мене звинувачують.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mogą ci udowodnić tych rzeczy, co do których mnie teraz oskarżają.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mają też żadnego dowodu na to, o co mnie oskarżają.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 też dowieść ci tego, o co mnie teraz oskarżają.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więc żadnych dowodów na te wszystkie oskarżenia.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25:7&lt;/x&gt;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Należy połączyć z "tobie". Z domyślnym: świadków, dowody.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spraw, rzeczy.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2024-05-20T10:16:21Z</dcterms:modified>
</cp:coreProperties>
</file>