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sam usilnie się staram* mieć sumienie nieskazitelne** wobec Boga i ludzi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i sam ćwiczę, (by) nie powodujące potknięcia* sumienie mieć względem Boga i ludzi poprzez 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usilnie się staram mieć zawsze czyste sumienie wobec Boga oraz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się usilnie staram, aby zawsze mieć sumienie bez skazy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się o to pilnie staram, abym zawsze miał sumienie bez obrażenia przed Bogiem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też sam pilnie staram, abych zawżdy miał sumnienie bez obrażenia przed Bogiem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usilnie się staram, aby mieć zawsze czyste sumienie wobec Boga i 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sam usilnie staram się o to, abym wobec Boga i ludzi miał zawsze czyste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usilnie się staram, abym wobec Boga i ludzi miał zawsze czyste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staram się mieć zawsze czyste sumienie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i ja się staram, by mieć sumienie nienaganne we wszystkim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staram się usilnie o to, by mieć zawsze czyste sumienie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tu po wielu latach, aby mojemu narodowi przynieść jałmużny i 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пильно дбаю про те, щоб завжди мати невинне сумління перед Богом і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 się w tym przez wszystko, abym miał niegorszącą świadomość przed Bogiem i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to postawiłem sobie za cel, aby zawsze mieć czyste sumienie w oczach i Boga, i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względem doprawdy wciąż się ćwiczę, aby mieć świadomość tego, że nie popełniam uchybienia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wszystkich sił staram się zachować czyste sumienie przed Bogiem i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23:1&lt;/x&gt;; &lt;x&gt;540 1:12&lt;/x&gt;; &lt;x&gt;610 3:9&lt;/x&gt;; &lt;x&gt;620 1:3&lt;/x&gt;; &lt;x&gt;650 13:18&lt;/x&gt;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nie o poprawność, lecz o czystość sumienia.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2024-05-20T11:38:46Z</dcterms:modified>
</cp:coreProperties>
</file>