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9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znaleźli mnie który jest oczyszczanym w świątyni nie z tłumem ani z zamętem niektórzy z Azji Judejczycy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których napotkali mnie w świątyni, po dokonaniu oczyszczenia, bez tłumu i bez zgiełku,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których znaleźli mię (jako) uczynionego nieskalanym* w świątyni, nie z tłumem ani z zamętem.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znaleźli mnie który jest oczyszczanym w świątyni nie z tłumem ani z zamętem niektórzy z Azji Judejczycy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"że jestem uczyniony nieskalanym".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2024-05-20T11:39:07Z</dcterms:modified>
</cp:coreProperties>
</file>