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te odnośnie drogi powiedziawszy kiedy Lizjasz trybun zszedłby dokładniej zbadam te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 odroczył ich, a dokładniej zaznajomiony z tym, co dotyczy Drogi,* powiedział: Gdy chiliarcha Lizjasz przybędzie,** *** wydam postanowienie w waszej sprawie.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Odrzucił od siebie zaś ich Feliks, dokładniej znając (te) co do drogi*, powiedziawszy: "Kiedy Lizjasz tysiącznik zejdzie**, rozpoznam*** (te) co do was",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Feliks odroczył ich staranniej znając (te) odnośnie drogi powiedziawszy kiedy Lizjasz trybun zszedłby dokładniej zbadam (te) co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Feliks, dość dobrze zaznajomiony ze sprawami dotyczącymi Drogi, odroczył sprawę: Gdy przybędzie dowódca Lizjasz, wydam postanowienie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Feliks to usłyszał, znając dokładniej tę drogę, odroczył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mówiąc: Rozpatrzę waszą sprawę, kiedy tu przyjedzie dowódca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Feliks, odłożył sprawę ich, mówiąc: Gdy się o tej drodze dostateczniej wywiem, kiedy tu hetman Lizyjasz przyjedzie, rozeznam sprawy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Felix odłożył je, gdyż pewnie wiedział o tej drodze, mówiąc: Kiedy Tysiącznik Lizjasz przyjedzie, wysłucham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odroczył ich sprawę, znając dokładnie tę drogę. Rozpatrzę waszą sprawę – powiedział – gdy przybędzie trybun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Feliks, który dość dokładnie był obeznany z drogą Pańską, odroczył ich sprawę i rzekł: Gdy dowódca Lizjasz przybędzie, osądzę waszą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Feliks, który dokładniej znał Drogę, odesłał ich. Powiedział: Rozpatrzę waszą sprawę, gdy przybędzie trybun Lizjasz.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odroczył sprawę, ponieważ był dokładnie obeznany z tym, co dotyczy tej drogi. „Kiedy przybędzie dowódca Lizjasz - powiedział - wtedy rozstrzygnę waszą sprawę”.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Feliks odroczył ich sprawę. Choć bardzo dokładnie znał kwestie tej drogi, powiedział: „Gdy przybędzie Lizjasz, dowódca kohorty, rozpatrzę te wasze [skargi]”.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Feliks, który dość dokładnie poznał zasady nauki chrześcijańskiej odroczył sprawę i tak postanowił: - Rozstrzygnę to, gdy przybędzie dowódca Lizjasz.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Setnikowi zaś polecił strzec go, nie broniąc okazywania mu względów i pozwalając, by jego przyjaciele oddawali mu usługi.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[Почувши] ж [це], Фелікс, дуже добре дорогу цю знавши, відклав їм справу, кажучи: Коли тисяцький Лисій прийде, розсуджу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Feliks, gdy to usłyszał, chcąc dokładnie poznać te nauki, kazał im przyjść później, mówiąc: Kiedy zejdzie tysiącznik Lizjasz, rozpoznam w waszych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Feliks, który posiadał dość gruntowną wiedzę o Drodze, odroczył ich sprawę, mówiąc: "Rozsądzę waszą sprawę, gdy przybędzie trybun Lizjasz".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Feliks, znając dość dokładnie sprawy dotyczące tej Drogi, zaczął zbywać tych ludzi i rzekł: ”Gdy tylko przybędzie dowódca wojskowy Lizjasz, podejmę decyzję w waszej sprawie”.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wiele już słyszał o drodze Pana. Odrzucił więc wszystkie oskarżenia i powiedział: —Zajmę się waszą sprawą, gdy przybędzie tu dowódca Lizjasz!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nie został on – z tego, co wiemy – wezwany do Cezarei. Feliks odroczył sprawę bez wyraźnych powodów prawnych. Kierowały nim względy materialne (&lt;x&gt;510 24:26&lt;/x&gt;).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21:31&lt;/x&gt;; &lt;x&gt;510 23:26&lt;/x&gt;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nauce chrześcijan.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tu czynność hipotetyczną.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zbadam.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2024-05-20T09:21:51Z</dcterms:modified>
</cp:coreProperties>
</file>