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człowiek (szerzy) zarazę i wywołuje powstania* ** wśród wszystkich Żydów po całym zamieszkałym świecie jako przywódca (heretyckiego) stronnictwa*** Nazaretańczyków.****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bowiem męża tego (jako) zarazę i poruszającego* rozruchy wszystkim Judejczykom, (tym) na zamieszkiwanej (ziemi), (jako) naczelnika** także (tego) Nazarejczyków stronnictwa***,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stwierdziliśmy, że ten człowiek szerzy zarazę i wywołuje powstania wśród wszystkich Żydów na całym świecie jako przywódca heretyckiego stronnictwa Nazaretańczyków.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człowiek jest jak zaraza, wzbudza niepokoje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Żydów na całym świecie i jest dowódcą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znaleźli tego męża zaraźliwego i wszczynającego rozruch między wszystkimi Żydami po wszystkim świecie, i herszta tej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Naleźliśmy tego człowieka zaraźliwego i wzbudzającego rozruchy wszytkim Żydom po wszytkim świecie, i wodza rozruchu sekty Nazareńczyków;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człowiek ten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stwierdziliśmy to bowiem, jest rozsadnikiem zarazy i zarzewiem niepokojów wśród wszystkich Żydów na całym świecie i 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zarazą i wywołuje niepokój wśród wszystkich Żydów na całym świecie, bo jest 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tutaj człowiek — to źródło zarazy, podżegacz rozruchów przeciwko wszystkim Żydom na całym świecie i przywódca odszczepieńców nazaretańskich.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 bowiem, że ten oto człowiek roznosi zarazę i wznieca bunty wśród Żydów na całym świecie, jako przywódca heretyków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człowiek ten, będąc przywódcą sekty nazarejczyków, jest rozsadnikiem zła i szerzy niepokój wśród wszystkich Żydów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знайшовши цього згубного чоловіка, який сіє колотнечі між усіма юдеями в цілому світі і який є провідником назорейської єресі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znaleźliśmy tego męża niebezpiecznego oraz wszczynającego rozruchy na zamieszkałej ziemi pomiędzy wszystkimi Żydami lecz także przywódcę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uznaliśmy za zarazę. Podburza wszystkich Żydów na całym świecie, a przewodzi sekcie nacratim.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mąż jest niczym zaraza i że wznieca rebelie wśród wszystkich Żydów po całej zamieszkanej ziemi, i że jest przywódcą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człowiek, siejący niezgodę wśród wszystkich Żydów na świecie, jest przywódcą sekty nazarejczyków.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prawie rzym. poważne oskarżenie (&lt;x&gt;510 24:5&lt;/x&gt;L.).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&lt;x&gt;510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22:8&lt;/x&gt;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"jako zarazę i poruszającego" - w oryginale określenia predykatywne po "Znalazłszy (...) męża". Składniej: "że jest zarazą i poruszającym", "poruszającego" - sens: wzbudzającego.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"jako naczelnika" - trzecie określenie predykatywne po "Znalazłszy (...) męża". Składniej: "że jest naczelnikiem".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"sekty".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2024-05-20T08:27:53Z</dcterms:modified>
</cp:coreProperties>
</file>