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kilku dniach przybyli do Cezarei król Agryppa oraz Berenike i powitali Festusa.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 upływie kilku dni przyjechali do Cezarei król Agryppa i Berenike, aby powitać Festusa.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wyszło kilka dni, król Agrypa i Bernice przyjechali do Cezaryi, witać Festa.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wyszło kilka dni, Agryppa król i Bernice zjechali do Cezarejej witać Festa.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powitać Festusa.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po upływie kilku dni przybyli do Cezarei król Agryppa i Berenika, i powitali Festusa.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żeby powitać Festusa.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Kilka dni później do Cezarei przybył król Agryppa i Berenike, aby powitać Festusa.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paru dniach przybyli do Cezarei, do Festusa z wizytą, król Agryppa i Berenike.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Kilka dni później przybyli do Cezarei król Agryppa i Berenika powitać Festusa.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kilku dni do Cezarei przybył król Agryppa z Bereniką na powitanie Festusa.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минуло ж кілька днів, цар Агриппа і Верніка прибули до Кесарії поздоровити Феста. Коли ж перебули там багато днів, Фест розповів цареві про Павла, кажучи: Є один чоловік, в'язень, залишений Феліксом,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minęło kilka dni, przybyli do Cezarei: król Agryppa i Berynika życzliwie witać Festusa.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kilku dniach do Cezarei przybyli król Agryppa i Berenike złożyć Festusowi uszanowanie.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kilku dniach król Agryppa oraz Berenike przybyli do Cezarei złożyć Festusowi kurtuazyjną wizytę.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Jakiś czas później przybyli do Festusa w odwiedziny król Agryppa wraz z żoną Berenike.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2024-05-14T14:59:15Z</dcterms:modified>
</cp:coreProperties>
</file>