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3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zaś mu arcykapłan i pierwsi z Judejczyków przeciw Pawłowi i prosili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arcykapłani oraz główni (przedstawiciele) Żydów wnieśli do niego oskarżenie przeciwko Pawłowi* i nalegali na 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widzialnym* mu arcykapłani i pierwsi (z) Judejczyków co do Pawła i prosili go,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się zaś mu arcykapłan i pierwsi (z) Judejczyków przeciw Pawłowi i prosili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oraz główni przedstawiciele Żydów wykorzystali to i wnieśli do niego oskarżenie przeciwko Pawłowi. Nalegali też,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i znamienici Żydzi wnieśli przed nim przeciwko Pawłowi skargę i prosili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stawili się przed nim najwyższy kapłan i przedniejsi z Żydów przeciwko Pawłowi, i prosili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przedniejszy kapłani i pierwszy z Żydów przeciw Pawłowi, i prosili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najznakomitsi Żydzi wnieśli do niego skargę przeciwko Pawłowi i prosili usilnie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arcykapłani i przywódcy Żydów wytoczyli przed nim sprawę przeciwko Pawłowi i nalegali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najznakomitsi Żydzi wnieśli do niego skargę przeciwko Pawłowi i prosili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wyżsi kapłani i najbardziej wpływowi Żydzi wnieśli przed niego skargę na Pawła. Usilnie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i pierwsi spośród Żydów wnieśli do niego skargę na Pawła i prosili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arcykapłani i członkowie starszyzny żydowskiej wystąpili ponownie ze skargą przeciwko Pawłowi i prosili Festusa,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arcykapłan i przełożeni żydowscy wytoczyli wobec niego sprawę przeciwko Pawłowi. Nalegając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Поскаржилися ж йому архиєреї та провідники юдеїв на Павла і благали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pokazali mu się przedniejsi kapłani oraz pierwsi z Żydów i prosili go odnośnie Pawła,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główni kohanim i przywódcy judejscy poinformowali go o sprawie przeciwko Sza'ulowi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 kapłani i przedniejsi Żydzi złożyli mu doniesienie na Pawła. Zaczęli więc na niego nalegać,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najwyżsi kapłani i wpływowi przywódcy żydowscy przedstawili mu zarzuty wobec Pawła. Poprosili też,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24:1&lt;/x&gt;; &lt;x&gt;510 25:15&lt;/x&gt;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przedstawili.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2024-05-13T23:05:29Z</dcterms:modified>
</cp:coreProperties>
</file>