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gdy przywołał zostać zachowanym on do tego czcigodnego rozpoznania rozkazałem być zachowanym on aż do kiedy odesłałbym go do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Paweł wniósł odwołanie, by go zatrzymać pod strażą aż do wyroku Czcigodnego, rozkazałem go strzec, dopóki nie odeślę go do cesarza.*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Paweł (gdy przywołał sobie), (by) zostać strzeżonym on* do (tego) Czcigodnego rozpoznania**, rozkazałem, (by) być strzeżonym on***, aż do kiedy wyślę**** go do Cezara********".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"zostać strzeżonym on" - składniej: "by strzeżono go".] [** "tego (...) rozpoznania" - o procesie sądowym.] [*** "być strzeżonym on" - składniej: "by go strzeżono".] [**** W oryginale oznacza czynność pomyślaną.] [**** Tu już nie jako imię własne, lecz jako tytuł cesarza rzymskiego.]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gdy przywołał zostać zachowanym on do (tego) czcigodnego rozpoznania rozkazałem być zachowanym on aż do kiedy odesłałbym go do Cezara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2024-05-14T07:37:23Z</dcterms:modified>
</cp:coreProperties>
</file>