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89"/>
        <w:gridCol w:w="58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dnia środku na drodze zobaczyłem królu z nieba ponad jasność słońca które oświeciło mnie światło i tych ze mną idących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środku dnia, na drodze, zobaczyłem, królu, światło z nieba, przewyższające jasność słońca, które zewsząd oświeciło mnie oraz tych, którzy szli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(w) dnia środku na drodze zobaczyłem, królu, z nieba ponad jasność słońca (które oświetliło) mię światło i (tych) razem ze mną idących.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(w) dnia środku na drodze zobaczyłem królu z nieba ponad jasność słońca które oświeciło mnie światło i (tych) ze mną idących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2024-05-13T11:08:46Z</dcterms:modified>
</cp:coreProperties>
</file>