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A 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jest,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Ktoś jest, Panie? A Pan rzekł: Jam jest Jezus,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zapytałem.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rzekłem: Kto jesteś,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zapytałem: «Kim jesteś, Panie?». A Pan odpowiedział: «Ja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zapytałem: Kim jesteś, Panie? 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ʼKim jesteś, Panie?ʼ Pan odpowiedział: ʼJestem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сказав: Хто ти, Господи? Господь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powiedziałem: Kim jesteś, Panie? Więc powiedział: 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"Kim jesteś, panie?", a Pan odpowiedział: "Jestem Jeszua, a ty mnie prześladujesz!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ʼKim jesteś, Panie?ʼ A Pan rzekł: ʼJam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kim jesteś?”—zapytałem. „Jestem Jezus,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2024-05-31T06:01:39Z</dcterms:modified>
</cp:coreProperties>
</file>