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zostaliśmy ocaleni, wówczas dowiedzieliśmy się, że wyspa ta* nazywa się Malta.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zostawszy dostawieni bezpiecznie* wtedy poznaliśmy, że Melitą wyspa jest nazywana.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uratowanymi wtedy poznali że Malta wyspa jest nazywana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także znaczenie: "uratowawszy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2024-05-20T14:29:31Z</dcterms:modified>
</cp:coreProperties>
</file>