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1"/>
        <w:gridCol w:w="6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bracia usłyszawszy odnośnie nas wyszli na spotkanie nas aż do Appii Forum i Trzech Gospód tych zobaczywszy Paweł podziękowawszy Bogu przyjął otuchy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bracia usłyszeli o naszym przybyciu i wyszli nam na spotkanie aż do Forum Appiusza* i do Trzech Gospód.** Gdy Paweł ich ujrzał, podziękował Bogu i nabrał otuchy.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bracia* usłyszawszy (o tych)** co do nas, przyszli na spotkanie nas aż do Appiusza Forum i Trzech Gospod. Tych zobaczywszy Paweł, podziękowawszy Bogu, nabrał śmiałości.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bracia usłyszawszy odnośnie nas wyszli na spotkanie nas aż do Appii Forum i Trzech Gospód tych zobaczywszy Paweł podziękowawszy Bogu przyjął otuchy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Forum  Appiusza :  144  km  od  Puteoli, 64 km od Rzymu, przy Via Appia. Appiusz Klaudiusz zbudował tę część drogi w 312 r. p.  Chr.  Forum  Appiusza  miało  złą  sławę miejsca oszustów.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Tres Tabernae : 48 km od Rzymu.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2024-05-20T16:37:00Z</dcterms:modified>
</cp:coreProperties>
</file>