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przyszliśmy do Rzymu setnik wydał więźniów dowódcy straży zaś Pawłowi zostało dozwolone pozostawać u siebie razem z strzegącym go żołnierzem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weszliśmy do Rzymu, pozwolono Pawłowi mieszkać osobno z żołnierzem, który go pilnował.*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weszliśmy do Rzymu, zostało pozwolone Pawłowi pozostawać u siebie samego razem ze strzegącym go żołnierzem.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przyszliśmy do Rzymu setnik wydał więźniów dowódcy straży zaś Pawłowi zostało dozwolone pozostawać u siebie razem z strzegącym go żołnierzem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24:23&lt;/x&gt;; &lt;x&gt;510 28:30&lt;/x&gt;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2024-06-02T09:26:39Z</dcterms:modified>
</cp:coreProperties>
</file>