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wprawdzie zostali przekonani co jest mówione ci zaś nie uwierzyli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jedni dawali się przekonać temu, co mówił,* drudzy natomiast nie 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ulegali (tym) mówionym*, ci zaś nie wierzyli.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wprawdzie zostali przekonani co jest mówione (ci) zaś nie uwierzyli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słowom.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2024-05-20T16:40:19Z</dcterms:modified>
</cp:coreProperties>
</file>