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postanowienia schwytali oni apostołów i osadzili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apostołów, których wtrącili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targnęli się rękoma na Apostoły i podali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apostoły, i wsadzili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więzienia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użyli przemocy przeciw apostołom, wtrącając ich publicznie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aresztowali apostołów i wtrącili ich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наклали [свої] руки на апостолів, кинули їх до громадської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ręce na apostołów oraz umieścili ich sobie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wysłanników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w swe ręce apostołów, i osadzili ich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zatrzymali ich i wtrącili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2024-05-13T17:40:06Z</dcterms:modified>
</cp:coreProperties>
</file>