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7"/>
        <w:gridCol w:w="3037"/>
        <w:gridCol w:w="4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modlitwie i posłudze Słowa będziemy trwającymi niezłomnie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poświęcimy się modlitwie* i posłudze Słowa.**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(przy) modlitwie i służbie słowa będziemy trwać niezłomnie przy".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modlitwie i posłudze Słowa będziemy trwającymi niezłomnie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sami poświęcić się modlitwie oraz głoszeniu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oddamy się modlitwie i posłudze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modlitwy i usługi słowa pilnować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modlitwy i usługowania słowa pilnować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oddamy się wyłącznie modlitwie i posłudze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pilnować będziemy modlitwy i służby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oddamy się wyłącznie modlitwie i posłudze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poświęcimy się wyłącznie modlitwie i służbie słowa”.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my zajmiemy się modlitwą i posługą słowa”.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my będziemy dbać o modlitwę i służyć Słowem Bożym.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oddawać się będziemy nieustannie modlitwie i posłudze słowaʼ.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ж залишимося в молитві і служінні слову.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my będziemy wierni modlitwie oraz służbie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sami jednak poświęcimy się całkowicie modlitwie i służbie Słowu".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będziemy się oddawać modlitwie i usługiwaniu słowem”.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całkowicie poświęcimy się modlitwie i głoszeniu słowa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1:14&lt;/x&gt;; &lt;x&gt;510 2:42&lt;/x&gt;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2024-05-13T15:21:04Z</dcterms:modified>
</cp:coreProperties>
</file>