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spodobało się to Słowo całej rzeszy, i wybrali Szczepana, człowieka pełnego wiary i Ducha Świętego,* Filipa,** Prochora, Nikanora, Tymona, Parmena i Mikołaja, prozelitę*** z Antiochii.****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spodobało się (to) słowo przed całą mnogością, i wybrali sobie Szczepana*, męża pełnego wiary i Ducha Świętego, i Filipa, i Prochora, i Nikanora, i Tymona, i Parmenasa, i Mikołaja, prozelitę** Antiocheńczyka,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Rada ta spodobała się całemu zgromadzeniu. Wybrali zatem Szczepana, człowieka pełnego wiary i Ducha Świętego, Filipa, Prochorosa, Nikanora, Tymona, Parmenasa i Mikołaja, prozelitę z Antiochii.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spodobało się to całej gromadzie </w:t>
            </w:r>
            <w:r>
              <w:rPr>
                <w:rFonts w:ascii="Times New Roman" w:eastAsia="Times New Roman" w:hAnsi="Times New Roman" w:cs="Times New Roman"/>
                <w:i/>
                <w:iCs/>
                <w:noProof w:val="0"/>
                <w:sz w:val="24"/>
              </w:rPr>
              <w:t>zebranych</w:t>
            </w:r>
            <w:r>
              <w:rPr>
                <w:rFonts w:ascii="Times New Roman" w:eastAsia="Times New Roman" w:hAnsi="Times New Roman" w:cs="Times New Roman"/>
                <w:noProof w:val="0"/>
                <w:sz w:val="24"/>
              </w:rPr>
              <w:t>. Wybrali więc Szczepana, męża pełnego wiary i Ducha Świętego, Filipa, Prochora, Nikanora, Tymona, Parmenasa i Mikołaja, prozelitę z Antiochii.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podobała się ta rzecz onemu wszystkiemu mnóstwu. I obrali Szczepana, męża pełnego wiary i Ducha Świętego, i Filipa, i Prochora, i Nikanora, i Tymona, i Parmena, i Mikołaja, nowonawróconego Antyjocheńczyka.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podobała się mowa przed wszystką gromadą. I obrali Szczepana, męża pełnego wiary i Ducha Ś. i Filipa, i Prochora, i Nikanora, i Tymona, i Parmena, i Mikołaja, nowożydowina Antiocheńczyka.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Spodobały się te słowa wszystkim zebranym i wybrali Szczepana, męża pełnego wiary i Ducha Świętego, oraz Filipa, Prochora, Nikanora, Tymona, Parmenasa i Mikołaja, prozelitę z Antiochii.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podobał się ten wniosek całemu zgromadzeniu, i wybrali Szczepana, męża pełnego wiary i Ducha Świętego, i Filipa, i Prochora, i Nikanora, i Tymona, i Parmena, i Mikołaja, prozelitę z Antiochii;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Spodobały się te słowa wszystkim zebranym i wybrali Szczepana, męża pełnego wiary i Ducha Świętego, Filipa, Prochora, Nikanora, Tymona, Parmenasa i Mikołaja, prozelitę z Antiochii.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Wszyscy się z tym zgodzili. Wybrano Szczepana, człowieka pełnego wiary i Ducha Świętego, oraz Filipa, Prochora, Nikanora, Tymona, Parmenasa, a także Mikołaja, prozelitę z Antiochii.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Podobała się wszystkim ta myśl. Wybrali Szczepana, męża pełnego wiary i Ducha Świętego, oraz Filipa, Prochora, Nikanora, Tymona, Parmenasa i Mikołaja, prozelitę z Antiochii.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 myśl spodobała się wszystkim obecnym, wybrali więc Szczepana, człowieka głębokiej wiary, natchnionego Duchem Świętym oraz Filipa, Prochora, Nikanora, Parmena i Mikołaja z Antiochii, który pochodził z pogan.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Słowa te spodobały się całej gminie. Wybrano Szczepana, człowieka pełnego wiary i Ducha Świętego, Filipa, Prochora, Nikanora, Tymona, Parmenasa i Mikołaja, prozelitę z Antiochii.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Усій громаді сподобалося це слово; і вибрали Степана - чоловіка, сповненого віри і Святого Духа, - і Пилипа та Прохора, і Никанора й Тимона, і Пармена та проселіта з Антіохії Миколу.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spodobała się ta mowa wobec całego mnóstwa uczniów oraz wybrali sobie: Szczepana, męża pełnego wiary i Ducha Świętego, Filipa, Prochora, Nikanora, Tymona, Parmenasa i Mikołaja, nowonawróconego Antiocheńczyka,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To, co powiedzieli, spodobało się wszystkim zebranym. Wybrali Szczepana, męża pełnego wiary i Ruach Ha-Kodesz, Filipa, Prochorosa, Nikanora, Tymona, Parmenasa i Mikołaja, prozelitę z Antiochii.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Wypowiedź ta spodobała się całemu temu mnóstwu i wybrali Szczepana, mężczyznę pełnego wiary i ducha świętego, oraz Filipa i Prochora, i Nikanora, i Tymona, i Parmenasa, i Nikolausa, prozelitę z Antiochii: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Wszystkim spodobała się ta propozycja. Wybrali więc Szczepana—człowieka o wyjątkowej wierze i pełnego Ducha Świętego, Filipa, Prochora, Nikanora, Tymona, Parmenasa i Mikołaja z Antiochii, który wcześniej był poganinem nawróconym na judaizm.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6:3&lt;/x&gt;; &lt;x&gt;510 11:24&lt;/x&gt;</w:t>
      </w:r>
    </w:p>
  </w:footnote>
  <w:footnote w:id="3">
    <w:p>
      <w:pPr>
        <w:pStyle w:val="FootnoteText"/>
      </w:pPr>
      <w:r>
        <w:rPr>
          <w:rStyle w:val="FootnoteReference"/>
        </w:rPr>
        <w:t>2)</w:t>
      </w:r>
      <w:r>
        <w:t xml:space="preserve"> </w:t>
      </w:r>
      <w:r>
        <w:t>&lt;x&gt;510 8:5&lt;/x&gt;; &lt;x&gt;510 21:8&lt;/x&gt;</w:t>
      </w:r>
    </w:p>
  </w:footnote>
  <w:footnote w:id="4">
    <w:p>
      <w:pPr>
        <w:pStyle w:val="FootnoteText"/>
      </w:pPr>
      <w:r>
        <w:rPr>
          <w:rStyle w:val="FootnoteReference"/>
        </w:rPr>
        <w:t>3)</w:t>
      </w:r>
      <w:r>
        <w:t xml:space="preserve"> </w:t>
      </w:r>
      <w:r>
        <w:t>Grek, który przyjął judaizm.</w:t>
      </w:r>
    </w:p>
  </w:footnote>
  <w:footnote w:id="5">
    <w:p>
      <w:pPr>
        <w:pStyle w:val="FootnoteText"/>
      </w:pPr>
      <w:r>
        <w:rPr>
          <w:rStyle w:val="FootnoteReference"/>
        </w:rPr>
        <w:t>4)</w:t>
      </w:r>
      <w:r>
        <w:t xml:space="preserve"> </w:t>
      </w:r>
      <w:r>
        <w:t>Mężczyzn tych nazywa się diakonami, choć w tekście gr. nie zostali tak określeni. Jeśli kierować się ich gr. imionami, to wszyscy byli hellenistami, tj. Żydami pochodzącymi spoza ziem Izraela. Jeśli tak było, znaczyłoby to, że zgromadzenie przyjaźnie potraktowało sprawę wdów. Tylko o dwóch diakonach mowa jest na dalszych stronach Dz – o Szczepanie (&lt;x&gt;510 6:8-7:60&lt;/x&gt;) i o Filipie (&lt;x&gt;510 8:5-40&lt;/x&gt;;&lt;x&gt;510 21:8-9&lt;/x&gt;).</w:t>
      </w:r>
    </w:p>
  </w:footnote>
  <w:footnote w:id="6">
    <w:p>
      <w:pPr>
        <w:pStyle w:val="FootnoteText"/>
      </w:pPr>
      <w:r>
        <w:rPr>
          <w:rStyle w:val="FootnoteReference"/>
        </w:rPr>
        <w:t>5)</w:t>
      </w:r>
      <w:r>
        <w:t xml:space="preserve"> </w:t>
      </w:r>
      <w:r>
        <w:t>Literalnie: "Stefana".</w:t>
      </w:r>
    </w:p>
  </w:footnote>
  <w:footnote w:id="7">
    <w:p>
      <w:pPr>
        <w:pStyle w:val="FootnoteText"/>
      </w:pPr>
      <w:r>
        <w:rPr>
          <w:rStyle w:val="FootnoteReference"/>
        </w:rPr>
        <w:t>6)</w:t>
      </w:r>
      <w:r>
        <w:t xml:space="preserve"> </w:t>
      </w:r>
      <w:r>
        <w:t>O nawróconych na judaizm i z kolei z judaizmu na chrześcijaństwo.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2024-05-13T20:23:29Z</dcterms:modified>
</cp:coreProperties>
</file>