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49"/>
        <w:gridCol w:w="60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Powstali zaś niektórzy ze zgromadzenia która jest nazywana Libertynów i Cyrenejczyków i Aleksandryjczyków i z Cylicji i Azji dociekając razem ze Szczepanem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Powstali zaś niektórzy z tak zwanej synagogi wyzwoleńców,* Cyrenejczyków,** Aleksandryjczyków oraz tych z Cylicji*** **** i Azji, i rozprawiali ze Szczepanem.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Powstali zaś niektórzy (z tych) z (miejsca) zebrań*, (tego) nazywanego Libertynów, i Cyrenejczyków, i Aleksandryjczyków, i (tych) od Cylicji i Azji, dociekając razem z Szczepanem,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Powstali zaś niektórzy ze zgromadzenia która jest nazywana Libertynów i Cyrenejczyków i Aleksandryjczyków i z Cylicji i Azji dociekając razem ze Szczepanem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Wyzwoleńcy : Żydzi, którzy byli uprzednio niewolnikami rzymskimi (lub potomkami uprowadzonych do Rzymu przez Pompejusza), którzy zostali wyzwoleni i osiedlili się w Jerozolimie. Było ich tylu, że mieli synagogę. Synagog w Jerozolimie, wg T, było 480. Łukasz wymienia kilka z nich.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27:32&lt;/x&gt;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Cylicja :  prowincja  Rzymu  w pd-wsch Azji Mniejszej. Jej stolicą był Tars, z którego pochodził apostoł Paweł.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15:23&lt;/x&gt;; &lt;x&gt;510 22:3&lt;/x&gt;; &lt;x&gt;510 23:34&lt;/x&gt;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Możliwe:,,synagogi".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2024-05-13T09:53:58Z</dcterms:modified>
</cp:coreProperties>
</file>