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braciom* i ród Józefa stał się dla faraona jawny.**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drugim (pobycie) dał się rozpoznać Józef braciom jego, i widoczny stał się faraonowi ród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2024-05-22T00:09:02Z</dcterms:modified>
</cp:coreProperties>
</file>