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7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przeniesieni do Sychem i zostali położeni w grobowcu który kupił Abraham za oszacowanie srebra od synów Hemora Sychemowego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przeniesiono ich do Sychem,* i złożono w grobowcu, który za cenę srebra nabył Abraham od synów Hemora w Sychem.**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przemieszczeni zostali do Sychem, i umieszczeni zostali w (tym) grobowcu, który* kupił Abraham (za) szacunek** srebra od synów Chamora*** w Sychem.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przeniesieni do Sychem i zostali położeni w grobowcu który kupił Abraham (za) oszacowanie srebra od synów Hemora Sychemowego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przeniesiono ich do Sychem i złożono w grobowcu, który Abraham nabył za pieniądze od synów Hemmora z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zostali przeniesieni do Sychem i złożeni w grobie, który Abraham kupił za pieniądze u synów Chamora,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ojca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Sychema.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przeniesieni są do Sychem, i położeni w grobie, który był kupił Abraham za pieniądze u synów Hemora, ojca Sychemowego.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przeniesieni są do Sychem, i położeni są w grobie, który kupił Abraham za sumę srebra u synów Hemora, syna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Przeniesiono ich do Sychem i złożono w grobie, który Abraham kupił za srebro od synów Chamora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przeniesiono ich do Sychem, i złożono w grobowcu, który za pieniądze kupił Abraham od synów Hemora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przeniesiono ich do Sychem i złożono w grobowcu, który Abraham kupił za srebro od synów Chamora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Przeniesiono ich do Sychem i pochowano w grobowcu, który Abraham kupił za srebro od synów Chamora.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przeniesieni zostali do Sychem, i złożeni w grobie, który Abraham za srebro kupił w Sychem od synów Chamora.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zabrano ich ciała do Sychem i złożono w grobowcu, za który swego czasu Abraham zapłacił srebrem szczepowi Hemorytów.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Przeniesiono ich do Sychem i pochowano w grobowcu, który nabył tam Abraham za pieniądze od synów Hemora.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перенесені були до Сихему та покладені до гробниці, яку купив був за срібло Авраам у синів Емора Сихемового.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przeniesieni do Sychem oraz umieszczeni w grobowcu, który Abraham kupił sobie za wartość srebra od synów Hamora z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Ciała ich przeniesiono do Sz'chem i pochowano w grobowcu, który Awraham nabył za określoną kwotę od rodziny Chamora w Sz'chem.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przeniesiono ich do Szechem i złożono w grobowcu, który Abraham za określoną cenę kupił od synów Chamora w Szechem za srebrne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ciała przeniesiono do Sychem i pochowano w grobowcu, który Abraham kupił od synów Chamora.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Jakub został pochowany w jaskini Makpela (&lt;x&gt;10 50:13&lt;/x&gt;). SP nie mówi, gdzie zostali pochowani jego synowie, poza tym, że Józef został pochowany w Sychem (&lt;x&gt;60 24:32&lt;/x&gt;). Być może nasi ojcowie nie obejmuje Jakuba.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Abraham zakupił grobowiec Makpela od Efrona Chetyty w Hebronie (&lt;x&gt;10 23:16&lt;/x&gt;), a Jakub pole od synów Chamora z Sychem (&lt;x&gt;10 33:19&lt;/x&gt;; &lt;x&gt;60 24:32&lt;/x&gt;). Abraham po przybyciu do Kanaanu zbudował ołtarz w Sychem (&lt;x&gt;10 12:6&lt;/x&gt;). Możliwe, że zakupił też on pole, na którym stał ten ołtarz.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23:3-20&lt;/x&gt;; &lt;x&gt;10 33:19&lt;/x&gt;; &lt;x&gt;10 49:29-32&lt;/x&gt;; &lt;x&gt;10 50:13&lt;/x&gt;; &lt;x&gt;60 24:32&lt;/x&gt;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Przykład asymilacji przypadka zaimka względnego do formy poprzedzającego rzeczownika.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o zapłacie.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Forma "Chamora" według BT, natomiast literalnie powinno być "Chemmora"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2024-05-21T13:17:10Z</dcterms:modified>
</cp:coreProperties>
</file>