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8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został zrodzony Mojżesz i był miły Bogu ten został karmiony miesiące trzy w domu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urodzony został Mojżesz i był miły Bogu; był on przez trzy miesiące karmiony w domu ojca,*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porze został zrodzony Mojżesz i był miły Bogu. Ten został wykarmiony (przez) miesiące trzy* w domu ojca.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został zrodzony Mojżesz i był miły Bogu ten został karmiony miesiące trzy w domu ojca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2:2&lt;/x&gt;; &lt;x&gt;650 11:23&lt;/x&gt;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,,przez miesiące trzy" 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2024-05-21T14:30:29Z</dcterms:modified>
</cp:coreProperties>
</file>