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wyrzuconym zaś on zabrała go córka faraona i wykarmiła go sobie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porzucony, wzięła go córka faraona i wychowała go sobie za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został wyrzucony) zaś on zabrała sobie go córka faraona i wykarmiła go sobie za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wyrzuconym zaś on zabrała go córka faraona i wykarmiła go sobie za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2024-05-21T12:44:11Z</dcterms:modified>
</cp:coreProperties>
</file>