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kogoś doznającego niesprawiedliwości stanął w obronie i uczynił pomstę doznającemu udręczenia uderzywszy Egipcjanina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 kogoś krzywdzonego, ujął się za nim i wymierzył sprawiedliwość męczonemu, zadając cios Egipcjaninowi.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jakiegoś doznającego niesprawiedliwości*, stanął w obronie i uczynił obronę uznojonemu**, uderzywszy Egipcjanina.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kogoś doznającego niesprawiedliwości stanął w obronie i uczynił pomstę doznającemu udręczenia uderzywszy Egipcjanina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odwiedzin zobaczył, jak kogoś krzywdzono. Ujął się za nim i wymierzył mu sprawiedliwość, zadając cios Egipcjaninowi.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zobaczył, że jednemu z nich wyrządzano krzywdę, ujął się za nim i pomścił skrzywdzonego, zabijając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jednego ukrzywdzonego, ujął się oń i pomścił się krzywdy tego, który bezprawie cierpiał, zabiwszy Egipczanina.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niektórego ukrzywdzonego, obronił go i pomścił się krzywdy onego, który krzywdę cierpiał, zabiwszy Egiptczyka.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jednego, któremu wyrządzano krzywdę. Stanął w jego obronie i zabiwszy Egipcjanina, pomścił skrzywdzonego.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jednego, którego krzywdzono, ujął się za nim, pomścił krzywdzonego i zabił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wówczas, jak któremuś z nich wyrządzano krzywdę. Stanął w jego obronie i pomścił krzywdzonego, zabijając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zobaczył, jak jednego z nich krzywdzono. Broniąc go, zabił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zobaczył, jak krzywdę robią któremuś, stanął w obronie i pomścił dręczonego, uderzając Egipcjanina.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jeden z nich został bez powodu skrzywdzony. Mojżesz ujął się za nim, zabił Egipcjanina i tak pomścił jego krzywdę.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wtedy, jak któregoś z nich krzywdzono. Wziął go w obronę i pomścił udręczonego, zabijając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Побачивши, як кривдили одного з них, допоміг і помстився за покривдженого, убивши єгиптянина.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ujrzał, że jakiś doznaje niesprawiedliwości; zatem przyszedł z pomocą temu, co był uciskany oraz wymierzył karę, zabijając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jak znęcano się nad jednym z nich, stanął w jego obronie i pomścił go, zabijając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jednego, któremu wyrządzano niesprawiedliwość, stanął w jego obronie i pomścił krzywdzonego, zabijając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wtedy, jak pewien Egipcjanin znęca się nad Izraelitą. Stanął w jego obronie i zabił Egipcjanina.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"zobaczywszy, że jakiś doznaje niesprawiedliwości".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czynność niedokonaną i trwałą.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2024-05-21T18:30:02Z</dcterms:modified>
</cp:coreProperties>
</file>