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następującemu dniowi został ukazany im walczącym i jednał ich do pokoju powiedziawszy mężowie bracia jesteście wy po co czynicie niesprawiedliwość jeden drugiemu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zjawił się, gdy z sobą walczyli, i chcąc ich nakłonić do zgody, powiedział: Ludzie, jesteście braćmi, dlaczego krzywdzicie się wzajemnie?*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Nadchodzącego* dnia dał się zobaczyć im walczącym** i jednał ich ku pokojowi powiedziawszy: «Mężowie, braćmi jesteście; po co czynicie niesprawiedliwość jeden drugiemu?»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następującemu dniowi został ukazany im walczącym i jednał ich do pokoju powiedziawszy mężowie bracia jesteście wy po co czynicie niesprawiedliwość jeden drugiemu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zjawił się, gdy z sobą walczyli. Chcąc ich nakłonić do zgody, powiedział: Ludzie, jesteście braćmi, dlaczego krzywdzicie jeden drugiego?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zjawił się wśród nich, gdy się ze sobą bili, i próbował ich pogodzić, mówiąc: Ludzie, jesteście braćmi, dlaczego krzywdzicie jeden drugiego?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pokazał się im, gdy się z sobą bili i prowadził je do pokoju, mówiąc: Mężowie! bracia jesteście sobie; przeczże się społem krzywdzicie?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ukazał się im, gdy się wadzili, i jednał je na pokój, mówiąc: Mężowie, braciaście sobie: czemu jeden drugiego krzywdzicie?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zjawił się wśród nich, kiedy bili się między sobą, i usiłował ich pogodzić. Ludzie, braćmi jesteście zawołał czemu krzywdzicie jeden drugiego?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zjawił się wśród nich, gdy się bili, i usiłował skłonić ich do zgody, mówiąc: Mężowie, braćmi jesteście, czemu krzywdzicie się wzajemnie?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zjawił się wśród nich, gdy się bili, i usiłował ich pogodzić. Powiedział: Ludzie, jesteście braćmi, dlaczego krzywdzicie jeden drugiego?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zobaczył, jak biją się między sobą i usiłował ich pogodzić. «Ludzie, przecież jesteście braćmi! - zawołał - Dlaczego krzywdzicie się wzajemnie?».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Następnego dnia zjawił się przy nich, gdy się właśnie bili. Godził więc ich i uspokajał, mówiąc: Ludzie, braćmi jesteście! Dlaczego krzywdzicie się wzajemnie?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Następnego dnia zobaczył, jak biło się dwóch Izraelitów. Próbował ich pogodzić; powiedział do nich: Ludzie, dlaczego się bijecie, przecież jesteście braćmi!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zjawił się wśród nich, gdy się kłócili między sobą, a usiłując ich pogodzić, powiedział: ʼLudzie! Braćmi jesteście. Czemu krzywdzicie się wzajemnie?ʼ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Наступного дня з'явився перед ними, коли вони билися, і намагався помирити, сказавши: Мужі, ви ж бо є братами, навіщо кривдите один одного?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także dał im się zobaczyć następnego dnia, kiedy walczyli i pobudzał ich do pokoju, mówiąc: Mężowie, jesteście sobie braćmi; dlaczego jedni drugim czynicie niesprawiedliwość?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pojawił się następnego dnia, a oni bili się między sobą, i starał się ich pogodzić, mówiąc: "Ludzie, braćmi jesteście! Czemu chcecie krzywdzić jeden drugiego?",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następnego dnia pokazał się im, gdy walczyli, i próbował przywrócić między nimi pokój, mówiąc: ʼMężowie, jesteście braćmi. Dlaczego wyrządzacie sobie nawzajem niesprawiedliwość?ʼ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Mojżesz zobaczył dwóch bijących się Izraelitów. Próbował ich pogodzić, wołając: „Jesteście przecież rodakami! Dlaczego więc krzywdzicie się nawzajem?”.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następnego.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kiedy walczyli.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2024-05-21T12:14:32Z</dcterms:modified>
</cp:coreProperties>
</file>