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powiedział: Kto cię ustanowił przełożonym i sędzią nad nami?*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czyniący niesprawiedliwość (temu) tuż obok* odepchnął od siebie go powiedziawszy: «Kto cię ustanowił przywódcą i sędzią nad nami?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krzywdził, odepchnął go i powiedział: Kto cię ustanowił przełożonym albo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go, mówiąc: Kto cię ustanowił wodzem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co krzywdził bliźniego, odegnał go, mówiąc: Któż cię postanowił książęciem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krzywdził bliźniego, odegnał go, mówiąc: Któż cię postawił książęciem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krzywdził bliźniego, odepchnął go. Któż ciebie ustanowił panem i sędzią nad nami? – zawołał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rzekł: Któż cię ustanowił przełożonym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krzywdził bliźniego, odepchnął go i odpowiedział: Kto ciebie ustanowił wodzem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drugiego, odepchnął go od siebie i powiedział: «Kto ci dał władzę i uczynił cię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krzywdę robił bliźniemu, odepchnął go mówiąc: Kto cię mianował rządcą i sędzią nad nami!?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ten, który zawinił, odepchnął go i odpowiedział: Kto ci dał prawo do tego, żeby nas rozsądzać?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wyrządził krzywdę bliźniemu, odepchnął go i powiedział: ʼKtóż ustanowił cię zwierzchnikiem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кривдив ближнього, відпихнув його, сказавши: Хто тебе поставив головою і суддею над нами?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czynił niesprawiedliwość bliskiemu, odepchnął go i powiedział: Kto cię ustanowił przywódcą oraz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znęcał się nad swym towarzyszem, odepchnął Moszego i rzekł: "Kto cię ustanowił władcą czy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wyrządzał niesprawiedliwość swemu bliźniemu, odepchnął go, mówiąc: ʼKtóż cię ustanowił władcą i sędzią nad namiʼ?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bił drugiego, odepchnął Mojżesza i powiedział: „Kto cię ustanowił naszym przywódcą i sędzią?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&lt;x&gt;490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"bliźniemu".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2024-05-22T01:30:02Z</dcterms:modified>
</cp:coreProperties>
</file>