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5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zaś Mojżesz na słowo to i stał się przechodniem w ziemi madiańskiej gdzie zrodził synów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słowa Mojżesz uciekł i stał się przychodniem w ziemi madiańskiej,* ** gdzie zrodził dwóch synów.***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Uciekł zaś Mojżesz na słowo to i stał się mieszkającym obok w ziemi Madian, gdzie zrodził synów dwóch.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zaś Mojżesz na słowo to i stał się przechodniem w ziemi madiańskiej gdzie zrodził synów dwóch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Midianici, Μαδιάμ, lud półkoczowniczy zamieszkujący Płw. Arabski, trudniący się m.in. hodowlą wielbłądów. W czasach sędziów (XII/XI w. p. Chr.) weszli w koalicję z Amalekitami przeciw Izraelowi.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2:21-22&lt;/x&gt;; &lt;x&gt;20 4:20&lt;/x&gt;; &lt;x&gt;20 18:3-4&lt;/x&gt;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2024-05-21T09:27:17Z</dcterms:modified>
</cp:coreProperties>
</file>