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wyjdź z ziemi twojej i z rodziny twojej i przyjdź do ziemi którą kolwiek ci pokażę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Wyjdź z twojej ziemi i z twojej rodziny i udaj się do ziemi, którą ci wskażę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 powiedział do niego: "Wyjdź z ziemi twej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rodziny twej i nuże do ziemi, którą ci pokażę".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wyjdź z ziemi twojej i z rodziny twojej i przyjdź do ziemi którą- kolwiek ci pokażę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tam do niego: Wyjdź ze swej ziemi, opuść swą rodzinę i udaj się do ziemi,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Opuść swoją ziemię i swoją rodzinę i idź do ziemi,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Wynijdź z ziemi twojej i od twojej rodziny, a idź do ziemi, którą ci ukażę.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Wynidź z ziemie twej i z twojej rodziny a idź do ziemie, którąć ukażę.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Opuść ziemię swoją i rodzinę swoją, a idź do ziemi,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Opuść ziemię swoją i rodzinę swoją, i idź do ziemi,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Opuść swoją ziemię i rodzinę i idź do ziemi,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 do niego: Opuść swoją ziemię i rodzinę, idź do kraju, który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Odejdź ze swego kraju i od swych współplemieńców i idź do kraju, który ci pokażę.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niego: Opuść ten kraj i swój ród i ruszaj w drogę do ziemi, którą ci wskażę.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Wyjdź ze swej ziemi i opuść rodzinę, a idź do ziemi, którą ci ukażęʼ.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до нього: Вийди з твоєї землі і від твого роду та піди у край, який тобі покажу.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niego: Wyjdź z twojej ziemi i spośród twej rodziny, a idź do ziemi, którą ci ukażę.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"Opuść swą ziemię i swój ród i idź do ziemi, którą ci wskażę".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ʼOdejdź ze swej ziemi i od swoich krewnych, a wejdź do ziemi, którą ci pokażęʼ.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wtedy: „Opuść swój kraj i krewnych i idź do miejsca, które ci wskażę”.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2024-05-21T15:03:23Z</dcterms:modified>
</cp:coreProperties>
</file>