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ludu, który jest w Egipcie, i usłyszałem jego wzdychanie,* i zstąpiłem, aby ich wybawić;** i teraz idź! Posyłam cię do Egiptu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zobaczyłem skrzywdzenie ludu mego, (tego) w Egipcie, i wzdychania ich wysłuchałem, i zszedłem wyrwać ich. I teraz tutaj wyślę cię do Egiptu».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2024-05-21T18:43:23Z</dcterms:modified>
</cp:coreProperties>
</file>