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59"/>
        <w:gridCol w:w="56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uczynili cielca w dniach tych i zaprowadzili ofiarę bożkowi i zostali rozweseleni w czynach rąk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uczynili sobie w tamtych dniach cielca,* i wznieśli ofiarę bożkowi, i cieszyli się dziełami swoich rąk.**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cielę uczynili w dniach owych, i zanieśli ofiarę wizerunkowi, i cieszyli się w czynach rąk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uczynili cielca w dniach tych i zaprowadzili ofiarę bożkowi i zostali rozweseleni w czynach rąk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Uczynili też sobie wtedy cielca, złożyli ofiarę bożkowi i cieszyli się dziełami swoich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zrobili cielca w tych dniach, i złożyli ofiarę temu bożkowi, i cieszyli się dziełami swoich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uczynili w one dni cielca i sprawowali ofiarę onemu bałwanowi, i weselili się w sprawach rąk swoich;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uczynili w one dni cielca, i ofiarowali ofiarę bałwanowi, i weselili się w dziełach rąk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to zrobili sobie cielca i złożyli ofiarę bałwanowi, i cieszyli się dziełem swoich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zrobili w owych dniach cielca, i złożyli bałwanowi ofiarę, i radowali się dziełami rąk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zrobili cielca. Złożyli ofiarę bałwanowi i cieszyli się dziełem swoich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Zrobili sobie wtedy cielca i złożyli ofiarę temu bożkowi. Cieszyli się dziełem swoich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 tamtych dniach zrobili cielca, i złożyli ofiarę idolowi, i tym dziełem rąk swoich zaczęli się radować.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to zrobili cielca i złożyli ofiarę przed tym posągiem, dumni ze swego dzieła.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właśnie uczynili sobie cielca i złożyli ofiarę bożkowi, ciesząc się dziełami rąk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зробили тоді теля, принесли жертву ідолові і веселилися з витвору своїх рук.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owych dniach uczynili też cielca, złożyli ofiarę figurze oraz cieszyli się pomiędzy wyrobami swoich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właśnie uczynili bożka w kształcie cielca i złożyli mu ofiarę, i urządzili uroczystości ku czci tego, co własnymi rękoma wykonali.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 owych dniach uczynili cielca i przy nieśli temu bożkowi ofiarę, i zaczęli się cieszyć z dzieł swoich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Zrobili więc bożka, złożyli mu ofiarę i cieszyli się ze swojego dzieła.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32:4-6&lt;/x&gt;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2024-05-22T01:35:07Z</dcterms:modified>
</cp:coreProperties>
</file>