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Odwrócił się zaś Bóg i wydał ich służyć wojsku nieba tak jak jest napisane w zwoju proroków czy zabijane i ofiary przyprowadziliście Mi lat czterdzieści na pustkowiu dom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zaś odwrócił się i przekazał ich* na służbę zastępom nieba,** jak napisano w zwoju proroków:*** Czy ofiary rzeźne i z pokarmów**** składaliście Mnie przez czterdzieści lat na pustyni, domu Izraela?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Zwrócił zaś Bóg i wydał ich, (aby służyli) wojsku nieba, jak jest napisane w księdze proroków: «Czy (bydlęta) zabijane* i ofiary przynieśliście mi (przez) lat czterdzieści** na pustkowiu, domu Izraela?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Odwrócił się zaś Bóg i wydał ich służyć wojsku nieba tak, jak jest napisane w zwoju proroków czy zabijane i ofiary przyprowadziliście Mi lat czterdzieści na pustkowiu dom Izraela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81:13&lt;/x&gt;; &lt;x&gt;330 20:39&lt;/x&gt;; &lt;x&gt;520 1:24&lt;/x&gt;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4:19&lt;/x&gt;; &lt;x&gt;120 23:5&lt;/x&gt;; &lt;x&gt;300 7:18&lt;/x&gt;; &lt;x&gt;300 8:2&lt;/x&gt;; &lt;x&gt;300 19:13&lt;/x&gt;; &lt;x&gt;430 1:5&lt;/x&gt;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&lt;x&gt;370 5:25-27&lt;/x&gt;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ofiary rzeźne i z pokarmów, σφάγια καὶ θυσίας, ּ</w:t>
      </w:r>
      <w:r>
        <w:rPr>
          <w:rtl/>
        </w:rPr>
        <w:t>ומִנְחָה ּזְבָחִים</w:t>
      </w:r>
      <w:r>
        <w:rPr>
          <w:rtl w:val="0"/>
        </w:rPr>
        <w:t xml:space="preserve"> (zewachim umincha h), cytat za G.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Coś, co jest zabijane na ofiarę.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Rozciągłości w czasie.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2024-05-21T14:47:41Z</dcterms:modified>
</cp:coreProperties>
</file>