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w oczach Boga i prosił Go o wskazanie mu miejsca, gdzie mógłby postawić przybytek Boży dla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prosił, aby mógł znaleźć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obliczem Bożem i prosił, aby znalazł namiot Bogu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nalazł łaskę przed Bogiem i prosił, aby znalazł przybytek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znalazł łaskę u Pana i prosił, aby mógł wznieść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u Boga i prosił, aby mu było dane przygotować mieszkanie dla Boga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poprosił, aby mógł wznieść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obdarzył łaską, a on prosił, aby mógł zbudować świątynię dla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znalazł łaskę u Boga i prosił, by mógł znaleźć miejsce na przybytek dla plemienia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cieszył się przychylnością Boga i uprosił sobie prawo znalezienia miejsca na dom Boga Jakubowego.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łasce u Boga, prosił o miejsce na dom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знайшов був ласку в Бога і молився, щоб знайти помешкання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znalazł łaskę przed obliczem Boga oraz wyprosił sobie, by znaleźć mieszkanie dla Boga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Bożą łaskawością i pytał, czy może przygotować mieszkanie Bogu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znalazł łaskę w oczach Boga i poprosił o przywilej przygotowania miejsca zamieszkania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cieszył się przychylnością Boga Jakuba i prosił Go o zgodę na wybudowanie dla Niego 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2024-05-21T13:36:27Z</dcterms:modified>
</cp:coreProperties>
</file>