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4"/>
        <w:gridCol w:w="4075"/>
        <w:gridCol w:w="3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zbudował Mu 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zbudował Mu dom.*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zbudował Mu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zbudował Mu dom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dom, οἶκον, l.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6:1&lt;/x&gt;; &lt;x&gt;110 8:13&lt;/x&gt;; &lt;x&gt;140 3:1&lt;/x&gt;; &lt;x&gt;140 5:1&lt;/x&gt;; &lt;x&gt;140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2024-05-21T18:17:18Z</dcterms:modified>
</cp:coreProperties>
</file>