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1"/>
        <w:gridCol w:w="3869"/>
        <w:gridCol w:w="3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ręka moja uczyniła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moja ręka uczyniła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ręka ma uczyniła to wszystko*?»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ręka moja uczyniła te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mnoga: "te wszystkie".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2024-05-21T15:07:16Z</dcterms:modified>
</cp:coreProperties>
</file>