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6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ojcowie wasi i zabili tych którzy przepowiedzieli o przyjściu Sprawiedliwego którego teraz wy zdrajcy i mordercy jesteście postawieni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ojcowie?* Pozabijali też tych, którzy zapowiedzieli przyjście Sprawiedliwego,** którego wy teraz staliście się zdrajcami i mordercami,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(z) proroków nie zaczęli prześladować ojcowie wasi? I zabili (tych) (którzy wcześniej ogłosili) o przyjściu Sprawiedliwego, którego teraz wy zdrajcami i zabójcami staliście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(z) proroków nie prześladowali ojcowie wasi i zabili (tych) którzy przepowiedzieli o przyjściu Sprawiedliwego którego teraz wy zdrajcy i mordercy jesteście postawieni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36:16&lt;/x&gt;; &lt;x&gt;160 9:26&lt;/x&gt;; &lt;x&gt;470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23:31&lt;/x&gt;; &lt;x&gt;510 3:14&lt;/x&gt;; &lt;x&gt;510 22:14&lt;/x&gt;;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2024-05-21T18:48:41Z</dcterms:modified>
</cp:coreProperties>
</file>