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go poza miasto,* kamienowali.** Świadkowie*** zaś złożyli swoje szaty u stóp młodzieńca imieniem Saul****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wyrzuciwszy na zewnątrz miasta obrzucali kamieniami. I świadkowie odłożyli sobie szaty ich przy nogach młodzieńca nazywanego Szawłem.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wywlekli go za miasto i tam kamienowali. Świadkowie natomiast złożyli swoje szaty u stóp młodego człowieka imieniem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poza miasto i kamienowali, a świadkowie złożyli swoje szaty u stóp młodzieńca 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wypchnąwszy go z miasta, kamionowali; a świadkowie złożyli szaty swoje u stóp młodzieńca, którego zwano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kamionowali Szczepana, wzywającego a mówiącego: Panie Jezu, przyjmi ducha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poza miasto i kamienowali, a świadkowie złożyli swe szaty u stóp młodzieńca, zwanego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wypchnąwszy go poza miasto, kamienowali. Świadkowie zaś złożyli szaty swoje u stóp młodzieńca, 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poza miasto i kamienowali, a świadkowie złożyli swoje szaty u stóp młodzieńca, zwanego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go za miasto. Tam go kamienowali. A świadkowie złożyli swoje płaszcze przed młodzieńcem o imieniu 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Wypchnęli go poza miasto i zaczęli obrzucać kamieniami. A świadkowie złożyli swe szaty u stóp młodzieńca imieniem 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Wywlekli go za miasto i tam zaczęli rzucać w niego kamieniami. Świadkowie jego słów zostawili płaszcze pod opieką pewnego młodego człowieka, który miał na imię Szaweł (Saul).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złożyli swoje szaty u stóp młodzieńca zwanego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Вивівши за місто, били камінням. Свідки поклали свій одяг біля ніг юнака, що називався Савлом.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go na zewnątrz miasta oraz kamienowali; a świadkowie złożyli swoje szaty u stóp młodzieńca nazwanego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za miasto i zaczęli kamienować. A świadkowie złożyli swoje płaszcze u stóp pewnego młodzieńca imieniem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wypchnąwszy go poza miasto. zaczęli go kamienować. Świadkowie zaś złożyli swoje szaty wierzchnie u stóp młodego mężczyzny 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za miasto i zaczęli obrzucać kamieniami. Oficjalni świadkowie tej egzekucji zdjęli swoje płaszcze i zostawili je u młodego człowieka imieniem Szaweł.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24:14&lt;/x&gt;; &lt;x&gt;110 21:13&lt;/x&gt;; &lt;x&gt;490 4:29&lt;/x&gt;;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23:37&lt;/x&gt;; &lt;x&gt;650 11:37&lt;/x&gt;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17:7&lt;/x&gt;; &lt;x&gt;510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formalność związana z &lt;x&gt;50 17:7&lt;/x&gt; oraz m. Sanh.&lt;x&gt;50 6:3&lt;/x&gt;, 4; złożenie szat u stóp mogło ozn. uznanie dla porządku prawnego, por. też &lt;x&gt;510 4:35&lt;/x&gt;, 37;&lt;x&gt;510 5:1&lt;/x&gt;; &lt;x&gt;510 7:58&lt;/x&gt;L. Saul, Σαῦλος, ׁ</w:t>
      </w:r>
      <w:r>
        <w:rPr>
          <w:rtl/>
        </w:rPr>
        <w:t>שָאּול</w:t>
      </w:r>
      <w:r>
        <w:rPr>
          <w:rtl w:val="0"/>
        </w:rPr>
        <w:t xml:space="preserve"> , czyli: wyproszony.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8:3&lt;/x&gt;; &lt;x&gt;510 9:1&lt;/x&gt;; &lt;x&gt;510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2024-05-21T23:44:43Z</dcterms:modified>
</cp:coreProperties>
</file>