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2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na zewnątrz miasta kamienowali a świadkowie odłożyli szaty ich przy stopach młodzieńca który jest nazywany Saulem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wyrzuciwszy go poza miasto,* kamienowali.** Świadkowie*** zaś złożyli swoje szaty u stóp młodzieńca imieniem Saul****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wyrzuciwszy na zewnątrz miasta obrzucali kamieniami. I świadkowie odłożyli sobie szaty ich przy nogach młodzieńca nazywanego Szawłem.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na zewnątrz miasta kamienowali a świadkowie odłożyli szaty ich przy stopach młodzieńca który jest nazywany Saulem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24:14&lt;/x&gt;; &lt;x&gt;110 21:13&lt;/x&gt;; &lt;x&gt;490 4:29&lt;/x&gt;;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23:37&lt;/x&gt;; &lt;x&gt;650 11:37&lt;/x&gt;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17:7&lt;/x&gt;; &lt;x&gt;510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formalność związana z &lt;x&gt;50 17:7&lt;/x&gt; oraz m. Sanh.&lt;x&gt;50 6:3&lt;/x&gt;, 4; złożenie szat u stóp mogło ozn. uznanie dla porządku prawnego, por. też &lt;x&gt;510 4:35&lt;/x&gt;, 37;&lt;x&gt;510 5:1&lt;/x&gt;; &lt;x&gt;510 7:58&lt;/x&gt;L. Saul, Σαῦλος, ׁ</w:t>
      </w:r>
      <w:r>
        <w:rPr>
          <w:rtl/>
        </w:rPr>
        <w:t>שָאּול</w:t>
      </w:r>
      <w:r>
        <w:rPr>
          <w:rtl w:val="0"/>
        </w:rPr>
        <w:t xml:space="preserve"> , czyli: wyproszony.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8:3&lt;/x&gt;; &lt;x&gt;510 9:1&lt;/x&gt;; &lt;x&gt;510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2024-05-21T16:38:18Z</dcterms:modified>
</cp:coreProperties>
</file>