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4"/>
        <w:gridCol w:w="5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kamienowali Szczepana przywołującego i mówiącego Panie Jezu weź ducha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kamienowali Szczepana, wzywającego (imienia Pana) i mówiącego: Panie Jezu, przyjmij mego ducha.*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obrzucali kamieniami Szczepana przywołującego i mówiącego: "Panie Jezu, przyjmij ducha mego".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kamienowali Szczepana przywołującego i mówiącego Panie Jezu weź ducha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31:6&lt;/x&gt;; &lt;x&gt;490 23:46&lt;/x&gt;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2024-05-21T14:00:24Z</dcterms:modified>
</cp:coreProperties>
</file>