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przymierze obrzezania;* i tak zrodził Izaaka i obrzezał go dnia ósmego,** Izaak natomiast Jakuba,*** a Jakub dwunastu patriarchów.****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układ obrzezania. I tak zrodził Izaaka i obrzezał go dnia ósmego, i Izaak Jakuba, i Jakub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zawarł z Abrahamem przymierze obrzezania. Gdy więc urodził się Izaak, jego ojciec obrzezał go ósmego dnia, Izaak obrzezał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 obrzezania. Tak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spłodził Izaaka i obrzezał go ósmego dnia, a 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obrzezki; i tak Abraham spłodził Izaaka i obrzezał go dnia ósmego, a Izaak Jakóba, a Jakób dwunastu patryjarchów.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testament obrzezania, i tak zrodził Izaaka, i obrzezał go dnia ósmego, a Izaak Jakoba, a Jakob dwanaście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 obrzezania. Tak urodził mu się Izaak, którego obrzezał dnia ósmego, a Izaakowi – Jakub, a Jakubowi –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 obrzezki; tak to zrodził Izaaka i obrzezał go dnia ósmego, Izaak zaś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przymierze, którego znakiem było obrzezanie. Wówczas urodził mu się Izaak, którego obrzezał ósmego dnia, podobnie 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Abrahamem przymierze obrzezania. I urodził mu się Izaak, a on ósmego dnia go obrzezał. Izaakowi urodził się Jakub, a Jakubowi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przymierze obrzezania. I rzeczywiście zrodził Izaaka i obrzezał go ósmego dnia, a Izaak — Jakuba, a Jakub —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przymierze, którego zewnętrznym znakiem jest obrzezanie. Ósmego dnia po urodzeniu się Izaaka obrzezał go Abraham; Izaak tak samo postąpił z Jakubem, a Jakub z dwunastoma patriarchami.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Przymierze, którego znakiem było obrzezanie. Wtedy urodził mu się Izaak. I obrzezał go ósmego dnia. Tak samo Izaak (obrzezał)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завіт обрізання. І породив Ісаака, і обрізав його восьмого дня; Ісаак - Якова, Яків - дванадцятьох патріархів.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także przymierze obrzezki. Więc Abraham spłodził Izaaka oraz ósmego dnia go obrzezał, a Izaak spłodził Jakóba, a Jakób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b'rit-milę. Stał się on więc ojcem Jic'chaka i dokonał jego b'rit-mili ósmego dnia, a Jic'chak stał się ojcem Ja'akowa, Ja'akow zaś stał się ojcem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”Dał mu również przymierze obrzezania; i tak został on ojcem Izaaka, którego obrzezał ósmego dnia, a Izaak – Jakuba, a Jakub – dwunastu głów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Bóg zawarł z Abrahamem przymierze, którego znakiem było obrzezanie. Gdy więc urodził mu się syn Izaak, Abraham obrzezał go ósmego dnia po urodzeniu. Tak samo postąpił Izaak z synem Jakubem, a Jakub—z dwunastoma synami, przodkami narodu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29:31-35&lt;/x&gt;; &lt;x&gt;10 30:5-24&lt;/x&gt;; &lt;x&gt;10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2024-05-21T16:58:35Z</dcterms:modified>
</cp:coreProperties>
</file>