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przymierze obrzezania;* i tak zrodził Izaaka i obrzezał go dnia ósmego,** Izaak natomiast Jakuba,*** a Jakub dwunastu patriarchów.****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układ obrzezania. I tak zrodził Izaaka i obrzezał go dnia ósmego, i Izaak Jakuba, i Jakub dwunastu patriarchów.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29:31-35&lt;/x&gt;; &lt;x&gt;10 30:5-24&lt;/x&gt;; &lt;x&gt;10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2024-05-22T00:40:02Z</dcterms:modified>
</cp:coreProperties>
</file>