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1"/>
        <w:gridCol w:w="5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patriarchowie pozazdrościwszy Józefa oddali do Egiptu i był Bóg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Patriarchowie zaś, zazdroszcząc Józefowi,* oddali go do Egiptu.** Bóg jednak był z nim***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patriarchowie pozazdrościwszy Józefa oddali do Egiptu. I był Bóg z nim,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patriarchowie pozazdrościwszy Józefa oddali do Egiptu i był Bóg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37:11&lt;/x&gt;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37:28&lt;/x&gt;; &lt;x&gt;10 45:4&lt;/x&gt;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2024-05-21T10:07:56Z</dcterms:modified>
</cp:coreProperties>
</file>