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poważali wszyscy, od małego po wielkiego, mówiąc: Ten jest mocą Boga, która zwie się Wielką.*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lgnęli wszyscy od małego aż do wielkiego mówiąc: "Ten jest mocą Boga nazywaną Wielką".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(na) którego zważali wszyscy od małego aż do wielkiego mówiąc ten jest moc Boga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wschodnią naukę o emanacjach lub eonach, powszechną w II w. po Chr. (&lt;x&gt;510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14:11&lt;/x&gt;;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2024-05-16T11:31:42Z</dcterms:modified>
</cp:coreProperties>
</file>