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przy Filipie oglądając zarówno moce i znaki stające się był zdumiony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Szymon także uwierzył, a gdy został ochrzczony, trzymał się Filipa, a widząc, jak dzieją się wielkie znaki oraz dzieła mocy,* był zachwycony.**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Szymon, i on uwierzył, i dawszy się zanurzyć był trwającym niezłomnie przy* Filipie, oglądając znaki i moce wielkie stające się był doprowadzany do oszołomienia.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(przy) Filipie oglądając zarówno moce i znaki stające się był zdumiony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pozostawał pod wrażeniem.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"trwał niezłomnie przy".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2024-05-16T17:53:46Z</dcterms:modified>
</cp:coreProperties>
</file>