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o 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zszedłszy pomodlili się za nich, żeby wzięli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2024-05-16T10:46:39Z</dcterms:modified>
</cp:coreProperties>
</file>